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596969">
        <w:rPr>
          <w:rFonts w:ascii="Times New Roman" w:hAnsi="Times New Roman" w:cs="Times New Roman"/>
          <w:sz w:val="26"/>
          <w:szCs w:val="26"/>
        </w:rPr>
        <w:t xml:space="preserve"> </w:t>
      </w:r>
      <w:r w:rsidRPr="001F6944">
        <w:rPr>
          <w:rFonts w:ascii="Times New Roman" w:hAnsi="Times New Roman" w:cs="Times New Roman"/>
          <w:sz w:val="26"/>
          <w:szCs w:val="26"/>
        </w:rPr>
        <w:t>Утверждено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596969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1F6944">
        <w:rPr>
          <w:rFonts w:ascii="Times New Roman" w:hAnsi="Times New Roman" w:cs="Times New Roman"/>
          <w:sz w:val="26"/>
          <w:szCs w:val="26"/>
        </w:rPr>
        <w:t>ОУ СОШ №1</w:t>
      </w:r>
    </w:p>
    <w:p w:rsidR="001F6944" w:rsidRPr="00596969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№</w:t>
      </w:r>
      <w:r w:rsidR="00C56E16">
        <w:rPr>
          <w:rFonts w:ascii="Times New Roman" w:hAnsi="Times New Roman" w:cs="Times New Roman"/>
          <w:sz w:val="26"/>
          <w:szCs w:val="26"/>
        </w:rPr>
        <w:t>105</w:t>
      </w:r>
      <w:r w:rsidRPr="00596969">
        <w:rPr>
          <w:rFonts w:ascii="Times New Roman" w:hAnsi="Times New Roman" w:cs="Times New Roman"/>
          <w:sz w:val="26"/>
          <w:szCs w:val="26"/>
        </w:rPr>
        <w:t xml:space="preserve"> от</w:t>
      </w:r>
      <w:r w:rsidR="00C56E16">
        <w:rPr>
          <w:rFonts w:ascii="Times New Roman" w:hAnsi="Times New Roman" w:cs="Times New Roman"/>
          <w:sz w:val="26"/>
          <w:szCs w:val="26"/>
        </w:rPr>
        <w:t xml:space="preserve">  25.0</w:t>
      </w:r>
      <w:r w:rsidR="00A24C6F" w:rsidRPr="00596969">
        <w:rPr>
          <w:rFonts w:ascii="Times New Roman" w:hAnsi="Times New Roman" w:cs="Times New Roman"/>
          <w:sz w:val="26"/>
          <w:szCs w:val="26"/>
        </w:rPr>
        <w:t>2</w:t>
      </w:r>
      <w:r w:rsidR="00C56E16">
        <w:rPr>
          <w:rFonts w:ascii="Times New Roman" w:hAnsi="Times New Roman" w:cs="Times New Roman"/>
          <w:sz w:val="26"/>
          <w:szCs w:val="26"/>
        </w:rPr>
        <w:t>.2022</w:t>
      </w:r>
      <w:r w:rsidRPr="00596969">
        <w:rPr>
          <w:rFonts w:ascii="Times New Roman" w:hAnsi="Times New Roman" w:cs="Times New Roman"/>
          <w:sz w:val="26"/>
          <w:szCs w:val="26"/>
        </w:rPr>
        <w:t>г.</w:t>
      </w:r>
    </w:p>
    <w:p w:rsidR="001F6944" w:rsidRPr="001F6944" w:rsidRDefault="001F6944" w:rsidP="001F6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44" w:rsidRDefault="001F6944" w:rsidP="001F6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4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1F6944" w:rsidRPr="001F6944" w:rsidRDefault="001F6944" w:rsidP="001F6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44">
        <w:rPr>
          <w:rFonts w:ascii="Times New Roman" w:hAnsi="Times New Roman" w:cs="Times New Roman"/>
          <w:b/>
          <w:sz w:val="26"/>
          <w:szCs w:val="26"/>
        </w:rPr>
        <w:t xml:space="preserve">О МУЗЕЕ ИСТОРИИ ШКОЛЫ </w:t>
      </w:r>
    </w:p>
    <w:p w:rsidR="001F6944" w:rsidRPr="001F6944" w:rsidRDefault="001F6944" w:rsidP="001F69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A5B53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1.1. </w:t>
      </w:r>
      <w:r w:rsidRPr="001F6944">
        <w:rPr>
          <w:rFonts w:ascii="Times New Roman" w:hAnsi="Times New Roman" w:cs="Times New Roman"/>
          <w:sz w:val="26"/>
          <w:szCs w:val="26"/>
        </w:rPr>
        <w:t>Школьный музей является систематизированным, тематическим собранием материалов об истории школы, комплектуемым, сохраняемым и экспонируемым в соответствии с действующими правилами. В основе поисковой и собирательной деятельности лежит краеведческий принцип.</w:t>
      </w: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1.2.</w:t>
      </w:r>
      <w:r w:rsidRPr="001F6944">
        <w:rPr>
          <w:rFonts w:ascii="Times New Roman" w:hAnsi="Times New Roman" w:cs="Times New Roman"/>
          <w:sz w:val="26"/>
          <w:szCs w:val="26"/>
        </w:rPr>
        <w:t xml:space="preserve"> Школьный музей — это научно-исследовательская лаборатория педагогического мастерства, которая обеспечивает эффективное использование регионального компонента в процессе образования и воспитания учащихся.</w:t>
      </w: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1.3.</w:t>
      </w:r>
      <w:r w:rsidRPr="001F6944">
        <w:rPr>
          <w:rFonts w:ascii="Times New Roman" w:hAnsi="Times New Roman" w:cs="Times New Roman"/>
          <w:sz w:val="26"/>
          <w:szCs w:val="26"/>
        </w:rPr>
        <w:t xml:space="preserve"> Школьный музей является одной из форм работы по развитию творческой самодеятельности общественной активности учащихся в процессе сбора материалов по истории школы, имеющих воспитательную и научно-познавательную ценность.</w:t>
      </w:r>
    </w:p>
    <w:p w:rsid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1.4. </w:t>
      </w:r>
      <w:r w:rsidRPr="001F6944">
        <w:rPr>
          <w:rFonts w:ascii="Times New Roman" w:hAnsi="Times New Roman" w:cs="Times New Roman"/>
          <w:sz w:val="26"/>
          <w:szCs w:val="26"/>
        </w:rPr>
        <w:t>Экспонаты, хранящиеся в фондах школьного музея, подлежат учёту и сохранности в установленном порядке.</w:t>
      </w:r>
    </w:p>
    <w:p w:rsidR="005E35AE" w:rsidRPr="001F6944" w:rsidRDefault="005E35AE" w:rsidP="005E35A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4C6F19" w:rsidRPr="004C6F19">
        <w:rPr>
          <w:rFonts w:ascii="Times New Roman" w:hAnsi="Times New Roman" w:cs="Times New Roman"/>
          <w:sz w:val="26"/>
          <w:szCs w:val="26"/>
        </w:rPr>
        <w:t xml:space="preserve"> </w:t>
      </w:r>
      <w:r w:rsidR="004C6F1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C6F19" w:rsidRPr="00EC0870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4C6F19" w:rsidRPr="00EC0870">
        <w:rPr>
          <w:rFonts w:ascii="Times New Roman" w:hAnsi="Times New Roman" w:cs="Times New Roman"/>
          <w:bCs/>
          <w:spacing w:val="-6"/>
          <w:sz w:val="26"/>
          <w:szCs w:val="26"/>
        </w:rPr>
        <w:t>утверждено с учетом мнения обучающихся</w:t>
      </w:r>
      <w:r w:rsidR="00EC0870">
        <w:rPr>
          <w:rFonts w:ascii="Times New Roman" w:hAnsi="Times New Roman" w:cs="Times New Roman"/>
          <w:sz w:val="26"/>
          <w:szCs w:val="26"/>
        </w:rPr>
        <w:t>.</w:t>
      </w:r>
      <w:r w:rsidR="004C6F19" w:rsidRPr="00EC0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F6944">
        <w:rPr>
          <w:rFonts w:ascii="Times New Roman" w:hAnsi="Times New Roman" w:cs="Times New Roman"/>
          <w:b/>
          <w:sz w:val="26"/>
          <w:szCs w:val="26"/>
        </w:rPr>
        <w:t>. Цели и задачи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2.1. </w:t>
      </w:r>
      <w:r w:rsidRPr="001F6944">
        <w:rPr>
          <w:rFonts w:ascii="Times New Roman" w:hAnsi="Times New Roman" w:cs="Times New Roman"/>
          <w:sz w:val="26"/>
          <w:szCs w:val="26"/>
        </w:rPr>
        <w:t>Школьный музей способствует:</w:t>
      </w:r>
    </w:p>
    <w:p w:rsidR="001F6944" w:rsidRPr="001F6944" w:rsidRDefault="001F6944" w:rsidP="001F694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расширению общеобразовательного кругозора учащихся. Развитию их познавательных интересов и способностей;</w:t>
      </w:r>
    </w:p>
    <w:p w:rsidR="001F6944" w:rsidRPr="001F6944" w:rsidRDefault="001F6944" w:rsidP="001F694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формированию духовно-нравственных ценностей;</w:t>
      </w:r>
    </w:p>
    <w:p w:rsidR="001F6944" w:rsidRPr="001F6944" w:rsidRDefault="001F6944" w:rsidP="001F694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приобщению школьников к научно-исследовательской работе;</w:t>
      </w:r>
    </w:p>
    <w:p w:rsidR="001F6944" w:rsidRPr="001F6944" w:rsidRDefault="001F6944" w:rsidP="001F694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совершенствованию учебно-воспитательного процесса в школе;</w:t>
      </w:r>
    </w:p>
    <w:p w:rsidR="001F6944" w:rsidRPr="00AC6531" w:rsidRDefault="001F6944" w:rsidP="001F694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воспитанию у учащихся бережного отношения к традициям и истории своей школы.</w:t>
      </w: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</w:t>
      </w:r>
      <w:r w:rsidRPr="001F6944">
        <w:rPr>
          <w:rFonts w:ascii="Times New Roman" w:hAnsi="Times New Roman" w:cs="Times New Roman"/>
          <w:sz w:val="26"/>
          <w:szCs w:val="26"/>
        </w:rPr>
        <w:t>Задачи школьного музея:</w:t>
      </w:r>
    </w:p>
    <w:p w:rsidR="001F6944" w:rsidRPr="001F6944" w:rsidRDefault="001F6944" w:rsidP="001F694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использование музейных экспозиций и средств для развития подростков;</w:t>
      </w:r>
    </w:p>
    <w:p w:rsidR="001F6944" w:rsidRPr="001F6944" w:rsidRDefault="001F6944" w:rsidP="001F694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активная экскурсионно - массовая работа с учащимися;</w:t>
      </w:r>
    </w:p>
    <w:p w:rsidR="001F6944" w:rsidRPr="001F6944" w:rsidRDefault="001F6944" w:rsidP="001F694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тесная связь с выпускниками и ветеранами школы, общественными объединениями;</w:t>
      </w:r>
    </w:p>
    <w:p w:rsidR="001F6944" w:rsidRPr="001F6944" w:rsidRDefault="001F6944" w:rsidP="001F694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комплектование фонда школьного музея и обеспечение его сохранности;</w:t>
      </w:r>
    </w:p>
    <w:p w:rsidR="001F6944" w:rsidRPr="001F6944" w:rsidRDefault="001F6944" w:rsidP="001F6944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содействие организации и проведению учебно-воспитательного процесса в школе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F6944">
        <w:rPr>
          <w:rFonts w:ascii="Times New Roman" w:hAnsi="Times New Roman" w:cs="Times New Roman"/>
          <w:b/>
          <w:sz w:val="26"/>
          <w:szCs w:val="26"/>
        </w:rPr>
        <w:t>.  Формы работы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3.1. </w:t>
      </w:r>
      <w:r w:rsidRPr="001F6944">
        <w:rPr>
          <w:rFonts w:ascii="Times New Roman" w:hAnsi="Times New Roman" w:cs="Times New Roman"/>
          <w:sz w:val="26"/>
          <w:szCs w:val="26"/>
        </w:rPr>
        <w:t>Формы работы:</w:t>
      </w:r>
    </w:p>
    <w:p w:rsidR="001F6944" w:rsidRPr="001F6944" w:rsidRDefault="001F6944" w:rsidP="001F694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поисковая и исследовательская работа;</w:t>
      </w:r>
    </w:p>
    <w:p w:rsidR="001F6944" w:rsidRPr="001F6944" w:rsidRDefault="001F6944" w:rsidP="001F694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создание видео - и фонотеки по истории школы;</w:t>
      </w:r>
    </w:p>
    <w:p w:rsidR="001F6944" w:rsidRPr="001F6944" w:rsidRDefault="001F6944" w:rsidP="001F694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встречи с выпускниками и ветеранами школы;</w:t>
      </w:r>
    </w:p>
    <w:p w:rsidR="001F6944" w:rsidRPr="001F6944" w:rsidRDefault="001F6944" w:rsidP="001F694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сбор материала и оформление альбомов, выставок по различным темам;</w:t>
      </w:r>
    </w:p>
    <w:p w:rsidR="001F6944" w:rsidRPr="001F6944" w:rsidRDefault="001F6944" w:rsidP="001F694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работа в школьном архиве;</w:t>
      </w:r>
    </w:p>
    <w:p w:rsidR="001F6944" w:rsidRPr="001F6944" w:rsidRDefault="001F6944" w:rsidP="001F694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выпуск стенных газет и рукописных журналов;</w:t>
      </w:r>
    </w:p>
    <w:p w:rsidR="001F6944" w:rsidRPr="001F6944" w:rsidRDefault="001F6944" w:rsidP="001F694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lastRenderedPageBreak/>
        <w:t>обмен опытом с другими музеями.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1F6944">
        <w:rPr>
          <w:rFonts w:ascii="Times New Roman" w:hAnsi="Times New Roman" w:cs="Times New Roman"/>
          <w:b/>
          <w:sz w:val="26"/>
          <w:szCs w:val="26"/>
        </w:rPr>
        <w:t>.  Организация деятельности школьного музея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AC6531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4.1</w:t>
      </w:r>
      <w:r w:rsidRPr="001F694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. </w:t>
      </w:r>
      <w:r w:rsidRPr="001F6944">
        <w:rPr>
          <w:rFonts w:ascii="Times New Roman" w:hAnsi="Times New Roman" w:cs="Times New Roman"/>
          <w:sz w:val="26"/>
          <w:szCs w:val="26"/>
        </w:rPr>
        <w:t>Вопрос об открытии школьного музея решается педагогическим коллективом школы. Приказ «Об открытии музея» подписывается директором школы.</w:t>
      </w: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4.2. </w:t>
      </w:r>
      <w:r w:rsidRPr="001F6944">
        <w:rPr>
          <w:rFonts w:ascii="Times New Roman" w:hAnsi="Times New Roman" w:cs="Times New Roman"/>
          <w:sz w:val="26"/>
          <w:szCs w:val="26"/>
        </w:rPr>
        <w:t>Создание школьного музея является результатом целенаправленной творческой поисково-исследовательской и собирательной работы педагогов и школьников по теме, связанной с историей и при наличии:</w:t>
      </w:r>
    </w:p>
    <w:p w:rsidR="001F6944" w:rsidRPr="001F6944" w:rsidRDefault="001F6944" w:rsidP="001F6944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собранной и зарегистрированной в инвентарной книге о коллекции музейных предметов, документов, фотографий;</w:t>
      </w:r>
    </w:p>
    <w:p w:rsidR="001F6944" w:rsidRPr="00AC6531" w:rsidRDefault="001F6944" w:rsidP="001F6944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помещения и оборудования, обеспечивающих сохранность музейных экспонатов и условия создания экспозиции.</w:t>
      </w: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4.3.</w:t>
      </w:r>
      <w:r w:rsidRPr="001F6944">
        <w:rPr>
          <w:rFonts w:ascii="Times New Roman" w:hAnsi="Times New Roman" w:cs="Times New Roman"/>
          <w:sz w:val="26"/>
          <w:szCs w:val="26"/>
        </w:rPr>
        <w:t xml:space="preserve"> По своему профилю школьный музей является — историческим, что определяется педагогической целесообразностью и характером имеющихся в коллекции музейных предметов, документов, фотографий.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1F6944">
        <w:rPr>
          <w:rFonts w:ascii="Times New Roman" w:hAnsi="Times New Roman" w:cs="Times New Roman"/>
          <w:b/>
          <w:sz w:val="26"/>
          <w:szCs w:val="26"/>
        </w:rPr>
        <w:t>.  Руководство работой школьного музея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AC6531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5.1. </w:t>
      </w:r>
      <w:r w:rsidRPr="001F6944">
        <w:rPr>
          <w:rFonts w:ascii="Times New Roman" w:hAnsi="Times New Roman" w:cs="Times New Roman"/>
          <w:sz w:val="26"/>
          <w:szCs w:val="26"/>
        </w:rPr>
        <w:t>Работа школьного музея организуется на основе детского самоуправления. В актив музея включаются учащиеся различных возрастных групп, что обеспечивает преемственность в его работе.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5.2. </w:t>
      </w:r>
      <w:r w:rsidRPr="001F6944">
        <w:rPr>
          <w:rFonts w:ascii="Times New Roman" w:hAnsi="Times New Roman" w:cs="Times New Roman"/>
          <w:sz w:val="26"/>
          <w:szCs w:val="26"/>
        </w:rPr>
        <w:t>Администрация школы осуществляет хозяйственное содержание помещения музея (отопление, освещение, ремонт), а также приобретение необходимого оборудования.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5.3.</w:t>
      </w:r>
      <w:r w:rsidRPr="001F6944">
        <w:rPr>
          <w:rFonts w:ascii="Times New Roman" w:hAnsi="Times New Roman" w:cs="Times New Roman"/>
          <w:sz w:val="26"/>
          <w:szCs w:val="26"/>
        </w:rPr>
        <w:t xml:space="preserve"> Директор школы:</w:t>
      </w:r>
    </w:p>
    <w:p w:rsidR="001F6944" w:rsidRPr="001F6944" w:rsidRDefault="001F6944" w:rsidP="001F694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осуществляет непосредственный контроль за организацией деятельности школьного музея;</w:t>
      </w:r>
    </w:p>
    <w:p w:rsidR="001F6944" w:rsidRPr="001F6944" w:rsidRDefault="001F6944" w:rsidP="001F694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назначает приказом по школе руководителя музея из числа педагогических работников;</w:t>
      </w:r>
    </w:p>
    <w:p w:rsidR="001F6944" w:rsidRPr="001F6944" w:rsidRDefault="001F6944" w:rsidP="001F694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несёт ответственность за обеспечение условий сохранности музейного фонда;</w:t>
      </w:r>
    </w:p>
    <w:p w:rsidR="001F6944" w:rsidRPr="00AC6531" w:rsidRDefault="001F6944" w:rsidP="001F694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руководит формированием единой системы использования школьного музея во всей структуре школьной жизни.</w:t>
      </w:r>
    </w:p>
    <w:p w:rsidR="001F6944" w:rsidRPr="001F6944" w:rsidRDefault="001F6944" w:rsidP="001F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5.4.</w:t>
      </w:r>
      <w:r w:rsidRPr="001F6944">
        <w:rPr>
          <w:rFonts w:ascii="Times New Roman" w:hAnsi="Times New Roman" w:cs="Times New Roman"/>
          <w:sz w:val="26"/>
          <w:szCs w:val="26"/>
        </w:rPr>
        <w:t xml:space="preserve"> Заместитель директора по учебно-воспитательной работе:</w:t>
      </w:r>
    </w:p>
    <w:p w:rsidR="001F6944" w:rsidRPr="001F6944" w:rsidRDefault="001F6944" w:rsidP="001F694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обеспечивает плановое изучение педагогическим коллективом научного и воспитательного потенциала школьного музея в образовательном и воспитательном процессах;</w:t>
      </w:r>
    </w:p>
    <w:p w:rsidR="001F6944" w:rsidRPr="001F6944" w:rsidRDefault="001F6944" w:rsidP="001F694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организует изучение, обобщение и распространение лучшего опыта работы педагогов по совершенствованию процесса обучения и воспитания средствами музея;</w:t>
      </w:r>
    </w:p>
    <w:p w:rsidR="001F6944" w:rsidRPr="00AC6531" w:rsidRDefault="001F6944" w:rsidP="001F6944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планирует проведение экскурсий и других форм деятельности школьного музея.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5.5. </w:t>
      </w:r>
      <w:r w:rsidRPr="001F6944">
        <w:rPr>
          <w:rFonts w:ascii="Times New Roman" w:hAnsi="Times New Roman" w:cs="Times New Roman"/>
          <w:sz w:val="26"/>
          <w:szCs w:val="26"/>
        </w:rPr>
        <w:t>Руководитель школьного музея:</w:t>
      </w:r>
    </w:p>
    <w:p w:rsidR="001F6944" w:rsidRPr="001F6944" w:rsidRDefault="001F6944" w:rsidP="001F694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комплектует и организует работу ученического актива школьного музея, с которым осуществляет плановую поисково-собирательную, учётно-хранительную, экскурсионную и выставочную работы;</w:t>
      </w:r>
    </w:p>
    <w:p w:rsidR="001F6944" w:rsidRPr="001F6944" w:rsidRDefault="001F6944" w:rsidP="001F694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ведёт в инвентарной книге учёт подлинных материалов, поступающих в школьный музей, обеспечивает их систематизацию, правильное хранение и экспонирование;</w:t>
      </w:r>
    </w:p>
    <w:p w:rsidR="001F6944" w:rsidRPr="001F6944" w:rsidRDefault="001F6944" w:rsidP="001F694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ведёт исследовательскую работу по комплектованию музейного фонда;</w:t>
      </w:r>
    </w:p>
    <w:p w:rsidR="001F6944" w:rsidRPr="001F6944" w:rsidRDefault="001F6944" w:rsidP="001F694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обеспечивает связь школьного музея с музеями города, общественными учреждениями.</w:t>
      </w:r>
    </w:p>
    <w:p w:rsid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531" w:rsidRDefault="00AC6531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531" w:rsidRPr="001F6944" w:rsidRDefault="00AC6531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1F6944">
        <w:rPr>
          <w:rFonts w:ascii="Times New Roman" w:hAnsi="Times New Roman" w:cs="Times New Roman"/>
          <w:b/>
          <w:sz w:val="26"/>
          <w:szCs w:val="26"/>
        </w:rPr>
        <w:t>.  Учёт и обеспечение сохранности музейного фонда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AC6531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6.1.</w:t>
      </w:r>
      <w:r w:rsidRPr="001F6944">
        <w:rPr>
          <w:rFonts w:ascii="Times New Roman" w:hAnsi="Times New Roman" w:cs="Times New Roman"/>
          <w:sz w:val="26"/>
          <w:szCs w:val="26"/>
        </w:rPr>
        <w:t xml:space="preserve"> Весь собранный материал составляет фонды музея и учитывается в инвентарной книге установленного образца.</w:t>
      </w:r>
    </w:p>
    <w:p w:rsidR="001F6944" w:rsidRPr="00AC6531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6.2. </w:t>
      </w:r>
      <w:r w:rsidRPr="001F6944">
        <w:rPr>
          <w:rFonts w:ascii="Times New Roman" w:hAnsi="Times New Roman" w:cs="Times New Roman"/>
          <w:sz w:val="26"/>
          <w:szCs w:val="26"/>
        </w:rPr>
        <w:t>Музейные фонды делятся на: основной и вспомогательный.</w:t>
      </w:r>
    </w:p>
    <w:p w:rsidR="001F6944" w:rsidRPr="001F6944" w:rsidRDefault="001F6944" w:rsidP="001F694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sz w:val="26"/>
          <w:szCs w:val="26"/>
        </w:rPr>
        <w:t xml:space="preserve">Основной фонд — </w:t>
      </w:r>
      <w:r w:rsidRPr="001F6944">
        <w:rPr>
          <w:rFonts w:ascii="Times New Roman" w:hAnsi="Times New Roman" w:cs="Times New Roman"/>
          <w:i/>
          <w:iCs/>
          <w:sz w:val="26"/>
          <w:szCs w:val="26"/>
        </w:rPr>
        <w:t xml:space="preserve">это вещевые источники </w:t>
      </w:r>
      <w:r w:rsidRPr="001F6944">
        <w:rPr>
          <w:rFonts w:ascii="Times New Roman" w:hAnsi="Times New Roman" w:cs="Times New Roman"/>
          <w:sz w:val="26"/>
          <w:szCs w:val="26"/>
        </w:rPr>
        <w:t>(разнообразные предметы, которые группируются по назначению).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вещевые памятники (монеты, медали, значки);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письменные источники (документы, научные и литературные труды, рукописи, книги, брошюры, журналы, газеты);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изобразительные источники (картины, фотографии, карты);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фоно и киноисточники.</w:t>
      </w:r>
    </w:p>
    <w:p w:rsidR="001F6944" w:rsidRPr="001F6944" w:rsidRDefault="001F6944" w:rsidP="001F6944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sz w:val="26"/>
          <w:szCs w:val="26"/>
        </w:rPr>
        <w:t>Вспомогательный фонд</w:t>
      </w:r>
      <w:r w:rsidRPr="001F6944">
        <w:rPr>
          <w:rFonts w:ascii="Times New Roman" w:hAnsi="Times New Roman" w:cs="Times New Roman"/>
          <w:sz w:val="26"/>
          <w:szCs w:val="26"/>
        </w:rPr>
        <w:t xml:space="preserve"> — </w:t>
      </w:r>
      <w:r w:rsidRPr="001F6944">
        <w:rPr>
          <w:rFonts w:ascii="Times New Roman" w:hAnsi="Times New Roman" w:cs="Times New Roman"/>
          <w:i/>
          <w:iCs/>
          <w:sz w:val="26"/>
          <w:szCs w:val="26"/>
        </w:rPr>
        <w:t xml:space="preserve">это точное воспроизведение подлинников и их научная реконструкция </w:t>
      </w:r>
      <w:r w:rsidRPr="001F6944">
        <w:rPr>
          <w:rFonts w:ascii="Times New Roman" w:hAnsi="Times New Roman" w:cs="Times New Roman"/>
          <w:sz w:val="26"/>
          <w:szCs w:val="26"/>
        </w:rPr>
        <w:t>(фото и ксерокопии письменных и печатных материалов. Макеты, модели, муляжи, слепки, таблицы, схемы, тематические рисунки).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1F6944">
        <w:rPr>
          <w:rFonts w:ascii="Times New Roman" w:hAnsi="Times New Roman" w:cs="Times New Roman"/>
          <w:b/>
          <w:sz w:val="26"/>
          <w:szCs w:val="26"/>
        </w:rPr>
        <w:t>.  Экспозиции школьного музея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7.1.</w:t>
      </w:r>
      <w:r w:rsidRPr="001F6944">
        <w:rPr>
          <w:rFonts w:ascii="Times New Roman" w:hAnsi="Times New Roman" w:cs="Times New Roman"/>
          <w:sz w:val="26"/>
          <w:szCs w:val="26"/>
        </w:rPr>
        <w:t xml:space="preserve"> Музейная экспозиция — это показ, демонстрация музейных предметов. Выставленных в определённой последовательности с целью раскрытия избранной темы музея.</w:t>
      </w:r>
    </w:p>
    <w:p w:rsidR="001F6944" w:rsidRPr="001F6944" w:rsidRDefault="001F6944" w:rsidP="001F69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7.2. </w:t>
      </w:r>
      <w:r w:rsidRPr="001F6944">
        <w:rPr>
          <w:rFonts w:ascii="Times New Roman" w:hAnsi="Times New Roman" w:cs="Times New Roman"/>
          <w:sz w:val="26"/>
          <w:szCs w:val="26"/>
        </w:rPr>
        <w:t xml:space="preserve"> Экспозиции в школьном музее располагаются по двум принципам.</w:t>
      </w:r>
    </w:p>
    <w:p w:rsidR="001F6944" w:rsidRPr="001F6944" w:rsidRDefault="001F6944" w:rsidP="001F6944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Историко-хронологический (1 раздел экспозиции — «Школа вчера!»):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«Помнишь, как всё начиналось...»;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«Они были первыми»;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«Моё сердце отдано Первой школе»;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«Год за годом»;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«Школа здоровья, добра и радости»;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«У нашей школы юбилей!»</w:t>
      </w:r>
    </w:p>
    <w:p w:rsidR="001F6944" w:rsidRPr="001F6944" w:rsidRDefault="001F6944" w:rsidP="001F6944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Тематический (2 раздел экспозиции - «Школа сегодня!»):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«Нашей школы выпускники»;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Медалисты школы»;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«Учитель, перед именем твоим...»;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 Вернулись в школу учителями»;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«Науки юношей питают, отраду старшим подают»;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«В ногу с НТП»;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«О, спорт, ты мир!»;</w:t>
      </w:r>
    </w:p>
    <w:p w:rsidR="001F6944" w:rsidRPr="001F6944" w:rsidRDefault="001F6944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- «Ребячья Республика»</w:t>
      </w:r>
    </w:p>
    <w:p w:rsidR="001F6944" w:rsidRPr="001F6944" w:rsidRDefault="001F6944" w:rsidP="001F6944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(3 раздел экспозиции - «Школа завтра!»)</w:t>
      </w:r>
    </w:p>
    <w:p w:rsidR="001F6944" w:rsidRPr="001F6944" w:rsidRDefault="001F6944" w:rsidP="001F6944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F6944">
        <w:rPr>
          <w:rFonts w:ascii="Times New Roman" w:hAnsi="Times New Roman" w:cs="Times New Roman"/>
          <w:sz w:val="26"/>
          <w:szCs w:val="26"/>
        </w:rPr>
        <w:t>«Школа 3000 года»</w:t>
      </w:r>
    </w:p>
    <w:p w:rsidR="00465C9B" w:rsidRPr="001F6944" w:rsidRDefault="00465C9B" w:rsidP="001F69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5C9B" w:rsidRPr="001F6944" w:rsidSect="00AC6531">
      <w:footerReference w:type="default" r:id="rId7"/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87" w:rsidRDefault="00882387" w:rsidP="00AC6531">
      <w:pPr>
        <w:spacing w:after="0" w:line="240" w:lineRule="auto"/>
      </w:pPr>
      <w:r>
        <w:separator/>
      </w:r>
    </w:p>
  </w:endnote>
  <w:endnote w:type="continuationSeparator" w:id="0">
    <w:p w:rsidR="00882387" w:rsidRDefault="00882387" w:rsidP="00AC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89034"/>
      <w:docPartObj>
        <w:docPartGallery w:val="Page Numbers (Bottom of Page)"/>
        <w:docPartUnique/>
      </w:docPartObj>
    </w:sdtPr>
    <w:sdtContent>
      <w:p w:rsidR="00AC6531" w:rsidRDefault="00AC65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6531" w:rsidRDefault="00AC65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87" w:rsidRDefault="00882387" w:rsidP="00AC6531">
      <w:pPr>
        <w:spacing w:after="0" w:line="240" w:lineRule="auto"/>
      </w:pPr>
      <w:r>
        <w:separator/>
      </w:r>
    </w:p>
  </w:footnote>
  <w:footnote w:type="continuationSeparator" w:id="0">
    <w:p w:rsidR="00882387" w:rsidRDefault="00882387" w:rsidP="00AC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/>
        <w:i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/>
        <w:i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/>
        <w:i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/>
        <w:i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43"/>
    <w:multiLevelType w:val="multilevel"/>
    <w:tmpl w:val="00000043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944"/>
    <w:rsid w:val="000973F3"/>
    <w:rsid w:val="001F6944"/>
    <w:rsid w:val="00271B81"/>
    <w:rsid w:val="002D7AFF"/>
    <w:rsid w:val="00301265"/>
    <w:rsid w:val="00465C9B"/>
    <w:rsid w:val="004C6F19"/>
    <w:rsid w:val="00596969"/>
    <w:rsid w:val="005E35AE"/>
    <w:rsid w:val="00706E9D"/>
    <w:rsid w:val="00882387"/>
    <w:rsid w:val="00A24C6F"/>
    <w:rsid w:val="00A942F7"/>
    <w:rsid w:val="00AC6531"/>
    <w:rsid w:val="00B53706"/>
    <w:rsid w:val="00C56E16"/>
    <w:rsid w:val="00DF41C2"/>
    <w:rsid w:val="00EA578A"/>
    <w:rsid w:val="00EA5B53"/>
    <w:rsid w:val="00EC087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2B0E-A009-4E6C-AAA1-6DA6D99D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31"/>
  </w:style>
  <w:style w:type="paragraph" w:styleId="a5">
    <w:name w:val="footer"/>
    <w:basedOn w:val="a"/>
    <w:link w:val="a6"/>
    <w:uiPriority w:val="99"/>
    <w:unhideWhenUsed/>
    <w:rsid w:val="00AC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531"/>
  </w:style>
  <w:style w:type="paragraph" w:styleId="a7">
    <w:name w:val="Balloon Text"/>
    <w:basedOn w:val="a"/>
    <w:link w:val="a8"/>
    <w:uiPriority w:val="99"/>
    <w:semiHidden/>
    <w:unhideWhenUsed/>
    <w:rsid w:val="00AC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21</cp:revision>
  <cp:lastPrinted>2023-05-29T06:38:00Z</cp:lastPrinted>
  <dcterms:created xsi:type="dcterms:W3CDTF">2016-02-19T04:31:00Z</dcterms:created>
  <dcterms:modified xsi:type="dcterms:W3CDTF">2023-05-29T06:38:00Z</dcterms:modified>
</cp:coreProperties>
</file>